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-513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Гужва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Гужва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</w:t>
      </w:r>
      <w:r>
        <w:rPr>
          <w:rFonts w:ascii="Times New Roman" w:eastAsia="Times New Roman" w:hAnsi="Times New Roman" w:cs="Times New Roman"/>
          <w:sz w:val="28"/>
          <w:szCs w:val="28"/>
        </w:rPr>
        <w:t>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14154 от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</w:t>
      </w:r>
      <w:r>
        <w:rPr>
          <w:rFonts w:ascii="Times New Roman" w:eastAsia="Times New Roman" w:hAnsi="Times New Roman" w:cs="Times New Roman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Гужву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4">
    <w:name w:val="cat-Date grp-10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